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Каюкова М.В.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Каюкова Максима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Каюков М.В.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Каюков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Каюков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Каюков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Каюков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Каюкова Максима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